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116" w:rsidRDefault="00C761B4" w:rsidP="002E0FA2">
      <w:pPr>
        <w:autoSpaceDE w:val="0"/>
        <w:autoSpaceDN w:val="0"/>
        <w:adjustRightInd w:val="0"/>
        <w:ind w:left="426"/>
      </w:pPr>
      <w:r>
        <w:rPr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left:0;text-align:left;margin-left:352.35pt;margin-top:179.7pt;width:186pt;height:99.15pt;z-index:251656704;mso-position-vertical-relative:page" filled="f" stroked="f">
            <v:textbox style="mso-next-textbox:#_x0000_s1047">
              <w:txbxContent>
                <w:p w:rsidR="00B66AF6" w:rsidRPr="007A364B" w:rsidRDefault="00B66AF6" w:rsidP="00DB09A0">
                  <w:pPr>
                    <w:tabs>
                      <w:tab w:val="left" w:pos="630"/>
                    </w:tabs>
                    <w:rPr>
                      <w:color w:val="000080"/>
                      <w:sz w:val="16"/>
                      <w:szCs w:val="16"/>
                    </w:rPr>
                  </w:pPr>
                  <w:r w:rsidRPr="00D357C2">
                    <w:rPr>
                      <w:b/>
                      <w:color w:val="000080"/>
                      <w:sz w:val="16"/>
                      <w:szCs w:val="16"/>
                    </w:rPr>
                    <w:t>Orts</w:t>
                  </w:r>
                  <w:r w:rsidR="00D357C2" w:rsidRPr="00D357C2">
                    <w:rPr>
                      <w:b/>
                      <w:color w:val="000080"/>
                      <w:sz w:val="16"/>
                      <w:szCs w:val="16"/>
                    </w:rPr>
                    <w:t>brandmeister:</w:t>
                  </w:r>
                  <w:r w:rsidRPr="007A364B">
                    <w:rPr>
                      <w:color w:val="000080"/>
                      <w:sz w:val="16"/>
                      <w:szCs w:val="16"/>
                    </w:rPr>
                    <w:br/>
                    <w:t>Thomas Bartling</w:t>
                  </w:r>
                  <w:r w:rsidRPr="007A364B">
                    <w:rPr>
                      <w:color w:val="000080"/>
                      <w:sz w:val="16"/>
                      <w:szCs w:val="16"/>
                    </w:rPr>
                    <w:br/>
                  </w:r>
                  <w:proofErr w:type="spellStart"/>
                  <w:r w:rsidRPr="007A364B">
                    <w:rPr>
                      <w:color w:val="000080"/>
                      <w:sz w:val="16"/>
                      <w:szCs w:val="16"/>
                    </w:rPr>
                    <w:t>Hinterdorf</w:t>
                  </w:r>
                  <w:proofErr w:type="spellEnd"/>
                  <w:r w:rsidRPr="007A364B">
                    <w:rPr>
                      <w:color w:val="000080"/>
                      <w:sz w:val="16"/>
                      <w:szCs w:val="16"/>
                    </w:rPr>
                    <w:t xml:space="preserve"> 11</w:t>
                  </w:r>
                  <w:r w:rsidRPr="007A364B">
                    <w:rPr>
                      <w:color w:val="000080"/>
                      <w:sz w:val="16"/>
                      <w:szCs w:val="16"/>
                    </w:rPr>
                    <w:br/>
                    <w:t>38239 Salzgitter</w:t>
                  </w:r>
                  <w:r w:rsidRPr="007A364B">
                    <w:rPr>
                      <w:color w:val="000080"/>
                      <w:sz w:val="16"/>
                      <w:szCs w:val="16"/>
                    </w:rPr>
                    <w:br/>
                    <w:t>Telefon</w:t>
                  </w:r>
                  <w:r w:rsidR="002B3046">
                    <w:rPr>
                      <w:color w:val="000080"/>
                      <w:sz w:val="16"/>
                      <w:szCs w:val="16"/>
                    </w:rPr>
                    <w:t>:</w:t>
                  </w:r>
                  <w:r w:rsidR="00DB09A0">
                    <w:rPr>
                      <w:color w:val="000080"/>
                      <w:sz w:val="16"/>
                      <w:szCs w:val="16"/>
                    </w:rPr>
                    <w:tab/>
                  </w:r>
                  <w:r w:rsidRPr="007A364B">
                    <w:rPr>
                      <w:color w:val="000080"/>
                      <w:sz w:val="16"/>
                      <w:szCs w:val="16"/>
                    </w:rPr>
                    <w:t>0 53 41 / 6 23 48</w:t>
                  </w:r>
                  <w:r w:rsidRPr="007A364B">
                    <w:rPr>
                      <w:color w:val="000080"/>
                      <w:sz w:val="16"/>
                      <w:szCs w:val="16"/>
                    </w:rPr>
                    <w:br/>
                  </w:r>
                  <w:r w:rsidR="00DB09A0">
                    <w:rPr>
                      <w:color w:val="000080"/>
                      <w:sz w:val="16"/>
                      <w:szCs w:val="16"/>
                    </w:rPr>
                    <w:t>Mobil</w:t>
                  </w:r>
                  <w:r w:rsidR="002B3046">
                    <w:rPr>
                      <w:color w:val="000080"/>
                      <w:sz w:val="16"/>
                      <w:szCs w:val="16"/>
                    </w:rPr>
                    <w:t>:</w:t>
                  </w:r>
                  <w:r w:rsidRPr="007A364B">
                    <w:rPr>
                      <w:color w:val="000080"/>
                      <w:sz w:val="16"/>
                      <w:szCs w:val="16"/>
                    </w:rPr>
                    <w:t xml:space="preserve"> </w:t>
                  </w:r>
                  <w:r w:rsidR="00DB09A0">
                    <w:rPr>
                      <w:color w:val="000080"/>
                      <w:sz w:val="16"/>
                      <w:szCs w:val="16"/>
                    </w:rPr>
                    <w:tab/>
                  </w:r>
                  <w:r w:rsidRPr="007A364B">
                    <w:rPr>
                      <w:color w:val="000080"/>
                      <w:sz w:val="16"/>
                      <w:szCs w:val="16"/>
                    </w:rPr>
                    <w:t>01</w:t>
                  </w:r>
                  <w:r w:rsidR="00BE2D8A">
                    <w:rPr>
                      <w:color w:val="000080"/>
                      <w:sz w:val="16"/>
                      <w:szCs w:val="16"/>
                    </w:rPr>
                    <w:t xml:space="preserve"> 51</w:t>
                  </w:r>
                  <w:r w:rsidRPr="007A364B">
                    <w:rPr>
                      <w:color w:val="000080"/>
                      <w:sz w:val="16"/>
                      <w:szCs w:val="16"/>
                    </w:rPr>
                    <w:t xml:space="preserve"> / </w:t>
                  </w:r>
                  <w:r w:rsidR="00BE2D8A">
                    <w:rPr>
                      <w:color w:val="000080"/>
                      <w:sz w:val="16"/>
                      <w:szCs w:val="16"/>
                    </w:rPr>
                    <w:t>2</w:t>
                  </w:r>
                  <w:r w:rsidRPr="007A364B">
                    <w:rPr>
                      <w:color w:val="000080"/>
                      <w:sz w:val="16"/>
                      <w:szCs w:val="16"/>
                    </w:rPr>
                    <w:t xml:space="preserve"> 2</w:t>
                  </w:r>
                  <w:r w:rsidR="00BE2D8A">
                    <w:rPr>
                      <w:color w:val="000080"/>
                      <w:sz w:val="16"/>
                      <w:szCs w:val="16"/>
                    </w:rPr>
                    <w:t>2</w:t>
                  </w:r>
                  <w:r w:rsidRPr="007A364B">
                    <w:rPr>
                      <w:color w:val="000080"/>
                      <w:sz w:val="16"/>
                      <w:szCs w:val="16"/>
                    </w:rPr>
                    <w:t xml:space="preserve"> </w:t>
                  </w:r>
                  <w:r w:rsidR="00BE2D8A">
                    <w:rPr>
                      <w:color w:val="000080"/>
                      <w:sz w:val="16"/>
                      <w:szCs w:val="16"/>
                    </w:rPr>
                    <w:t>66 44 9</w:t>
                  </w:r>
                  <w:r w:rsidRPr="007A364B">
                    <w:rPr>
                      <w:color w:val="000080"/>
                      <w:sz w:val="16"/>
                      <w:szCs w:val="16"/>
                    </w:rPr>
                    <w:br/>
                    <w:t>E-Mail</w:t>
                  </w:r>
                  <w:r w:rsidR="00DB09A0">
                    <w:rPr>
                      <w:color w:val="000080"/>
                      <w:sz w:val="16"/>
                      <w:szCs w:val="16"/>
                    </w:rPr>
                    <w:t>:</w:t>
                  </w:r>
                  <w:r w:rsidR="00DB09A0">
                    <w:rPr>
                      <w:color w:val="000080"/>
                      <w:sz w:val="16"/>
                      <w:szCs w:val="16"/>
                    </w:rPr>
                    <w:tab/>
                  </w:r>
                  <w:r w:rsidR="007007F1">
                    <w:rPr>
                      <w:color w:val="000080"/>
                      <w:sz w:val="16"/>
                      <w:szCs w:val="16"/>
                    </w:rPr>
                    <w:t>Ortsbrandmeister</w:t>
                  </w:r>
                  <w:r w:rsidRPr="007A364B">
                    <w:rPr>
                      <w:color w:val="000080"/>
                      <w:sz w:val="16"/>
                      <w:szCs w:val="16"/>
                    </w:rPr>
                    <w:t>@</w:t>
                  </w:r>
                  <w:r w:rsidR="007007F1">
                    <w:rPr>
                      <w:color w:val="000080"/>
                      <w:sz w:val="16"/>
                      <w:szCs w:val="16"/>
                    </w:rPr>
                    <w:t>FF-Bleckenstedt</w:t>
                  </w:r>
                  <w:r w:rsidRPr="007A364B">
                    <w:rPr>
                      <w:color w:val="000080"/>
                      <w:sz w:val="16"/>
                      <w:szCs w:val="16"/>
                    </w:rPr>
                    <w:t>.de</w:t>
                  </w:r>
                  <w:r w:rsidRPr="007A364B">
                    <w:rPr>
                      <w:color w:val="000080"/>
                      <w:sz w:val="16"/>
                      <w:szCs w:val="16"/>
                    </w:rPr>
                    <w:br/>
                  </w:r>
                  <w:r w:rsidR="007007F1">
                    <w:rPr>
                      <w:color w:val="000080"/>
                      <w:sz w:val="16"/>
                      <w:szCs w:val="16"/>
                    </w:rPr>
                    <w:t>Internet:</w:t>
                  </w:r>
                  <w:r w:rsidR="007007F1">
                    <w:rPr>
                      <w:color w:val="000080"/>
                      <w:sz w:val="16"/>
                      <w:szCs w:val="16"/>
                    </w:rPr>
                    <w:tab/>
                  </w:r>
                  <w:r w:rsidR="007007F1" w:rsidRPr="005362D1">
                    <w:rPr>
                      <w:color w:val="000080"/>
                      <w:sz w:val="16"/>
                      <w:szCs w:val="16"/>
                    </w:rPr>
                    <w:t>www.feuerwehrbleckenstedt.de</w:t>
                  </w:r>
                  <w:r w:rsidR="007007F1">
                    <w:rPr>
                      <w:color w:val="000080"/>
                      <w:sz w:val="16"/>
                      <w:szCs w:val="16"/>
                    </w:rPr>
                    <w:br/>
                  </w:r>
                  <w:r w:rsidRPr="007A364B">
                    <w:rPr>
                      <w:color w:val="000080"/>
                      <w:sz w:val="16"/>
                      <w:szCs w:val="16"/>
                    </w:rPr>
                    <w:br/>
                    <w:t xml:space="preserve">Salzgitter, </w:t>
                  </w:r>
                  <w:r>
                    <w:rPr>
                      <w:color w:val="000080"/>
                      <w:sz w:val="16"/>
                      <w:szCs w:val="16"/>
                    </w:rPr>
                    <w:t xml:space="preserve">den </w:t>
                  </w:r>
                  <w:r w:rsidR="005362D1">
                    <w:rPr>
                      <w:color w:val="000080"/>
                      <w:sz w:val="16"/>
                      <w:szCs w:val="16"/>
                    </w:rPr>
                    <w:t>xx</w:t>
                  </w:r>
                  <w:r w:rsidRPr="007A364B">
                    <w:rPr>
                      <w:color w:val="000080"/>
                      <w:sz w:val="16"/>
                      <w:szCs w:val="16"/>
                    </w:rPr>
                    <w:t>.</w:t>
                  </w:r>
                  <w:r w:rsidR="005362D1">
                    <w:rPr>
                      <w:color w:val="000080"/>
                      <w:sz w:val="16"/>
                      <w:szCs w:val="16"/>
                    </w:rPr>
                    <w:t>xx</w:t>
                  </w:r>
                  <w:r w:rsidRPr="007A364B">
                    <w:rPr>
                      <w:color w:val="000080"/>
                      <w:sz w:val="16"/>
                      <w:szCs w:val="16"/>
                    </w:rPr>
                    <w:t>.20</w:t>
                  </w:r>
                  <w:r>
                    <w:rPr>
                      <w:color w:val="000080"/>
                      <w:sz w:val="16"/>
                      <w:szCs w:val="16"/>
                    </w:rPr>
                    <w:t>1</w:t>
                  </w:r>
                  <w:r w:rsidR="005362D1">
                    <w:rPr>
                      <w:color w:val="000080"/>
                      <w:sz w:val="16"/>
                      <w:szCs w:val="16"/>
                    </w:rPr>
                    <w:t>6</w:t>
                  </w:r>
                </w:p>
              </w:txbxContent>
            </v:textbox>
            <w10:wrap anchory="page"/>
          </v:shape>
        </w:pict>
      </w:r>
      <w:r w:rsidR="007007F1">
        <w:rPr>
          <w:rFonts w:cs="Arial"/>
          <w:lang w:eastAsia="de-DE"/>
        </w:rPr>
        <w:t>VORNAME NACHNAME</w:t>
      </w:r>
      <w:r w:rsidR="002E0FA2">
        <w:rPr>
          <w:rFonts w:cs="Arial"/>
          <w:lang w:eastAsia="de-DE"/>
        </w:rPr>
        <w:br/>
      </w:r>
      <w:r w:rsidR="007007F1">
        <w:rPr>
          <w:rFonts w:cs="Arial"/>
          <w:lang w:eastAsia="de-DE"/>
        </w:rPr>
        <w:t>STRASSE NR.</w:t>
      </w:r>
      <w:r w:rsidR="00714A61">
        <w:rPr>
          <w:rFonts w:cs="Arial"/>
          <w:lang w:eastAsia="de-DE"/>
        </w:rPr>
        <w:br/>
      </w:r>
      <w:r w:rsidR="00714A61">
        <w:rPr>
          <w:rFonts w:cs="Arial"/>
          <w:lang w:eastAsia="de-DE"/>
        </w:rPr>
        <w:br/>
      </w:r>
      <w:r w:rsidR="007007F1">
        <w:rPr>
          <w:rFonts w:cs="Arial"/>
          <w:lang w:eastAsia="de-DE"/>
        </w:rPr>
        <w:t>PLZ ORT</w:t>
      </w:r>
      <w:r w:rsidR="002B3046" w:rsidRPr="003B7555">
        <w:rPr>
          <w:rFonts w:cs="Arial"/>
        </w:rPr>
        <w:br/>
      </w:r>
      <w:r w:rsidR="002B3046">
        <w:rPr>
          <w:rFonts w:cs="Arial"/>
        </w:rPr>
        <w:br/>
      </w:r>
      <w:r w:rsidR="002B3046">
        <w:rPr>
          <w:rFonts w:cs="Arial"/>
        </w:rPr>
        <w:br/>
      </w:r>
      <w:r w:rsidR="002B3046">
        <w:rPr>
          <w:rFonts w:cs="Arial"/>
        </w:rPr>
        <w:br/>
      </w:r>
      <w:r w:rsidR="002B3046">
        <w:rPr>
          <w:rFonts w:cs="Arial"/>
        </w:rPr>
        <w:br/>
      </w:r>
      <w:r w:rsidR="002B3046">
        <w:rPr>
          <w:rFonts w:cs="Arial"/>
        </w:rPr>
        <w:br/>
      </w:r>
      <w:r w:rsidR="002B3046">
        <w:rPr>
          <w:rFonts w:cs="Arial"/>
        </w:rPr>
        <w:br/>
      </w:r>
      <w:r w:rsidR="002B3046">
        <w:rPr>
          <w:rFonts w:cs="Arial"/>
        </w:rPr>
        <w:br/>
      </w:r>
      <w:r w:rsidR="002B3046">
        <w:rPr>
          <w:rFonts w:cs="Arial"/>
        </w:rPr>
        <w:br/>
      </w:r>
      <w:r w:rsidR="007007F1">
        <w:rPr>
          <w:rFonts w:cs="Arial"/>
          <w:b/>
          <w:bCs/>
          <w:i/>
          <w:iCs/>
          <w:u w:val="single"/>
        </w:rPr>
        <w:t>BETREFF</w:t>
      </w:r>
      <w:r w:rsidR="002B3046" w:rsidRPr="003B7555">
        <w:rPr>
          <w:rFonts w:cs="Arial"/>
          <w:b/>
          <w:bCs/>
          <w:i/>
          <w:iCs/>
          <w:u w:val="single"/>
        </w:rPr>
        <w:br/>
      </w:r>
      <w:r w:rsidR="002B3046" w:rsidRPr="003B7555">
        <w:rPr>
          <w:rFonts w:cs="Arial"/>
          <w:b/>
          <w:bCs/>
          <w:i/>
          <w:iCs/>
          <w:u w:val="single"/>
        </w:rPr>
        <w:br/>
      </w:r>
      <w:r w:rsidR="002B3046">
        <w:rPr>
          <w:rFonts w:cs="Arial"/>
          <w:b/>
          <w:bCs/>
          <w:i/>
          <w:iCs/>
          <w:u w:val="single"/>
        </w:rPr>
        <w:br/>
      </w:r>
      <w:r w:rsidR="007007F1">
        <w:rPr>
          <w:rFonts w:cs="Arial"/>
        </w:rPr>
        <w:t>ANREDE</w:t>
      </w:r>
      <w:r w:rsidR="00714A61" w:rsidRPr="00714A61">
        <w:rPr>
          <w:rFonts w:cs="Arial"/>
        </w:rPr>
        <w:t>,</w:t>
      </w:r>
      <w:r w:rsidR="00714A61">
        <w:rPr>
          <w:rFonts w:cs="Arial"/>
        </w:rPr>
        <w:br/>
      </w:r>
      <w:r w:rsidR="00714A61">
        <w:rPr>
          <w:rFonts w:cs="Arial"/>
        </w:rPr>
        <w:br/>
      </w:r>
      <w:r w:rsidR="007007F1">
        <w:rPr>
          <w:rFonts w:cs="Arial"/>
        </w:rPr>
        <w:t>TEXT</w:t>
      </w:r>
      <w:r w:rsidR="002E0FA2">
        <w:rPr>
          <w:rFonts w:cs="Arial"/>
        </w:rPr>
        <w:br/>
      </w:r>
      <w:r w:rsidR="002B3046">
        <w:rPr>
          <w:rFonts w:cs="Arial"/>
        </w:rPr>
        <w:br/>
      </w:r>
      <w:r w:rsidR="002B3046">
        <w:rPr>
          <w:rFonts w:cs="Arial"/>
        </w:rPr>
        <w:br/>
      </w:r>
      <w:r w:rsidR="002B3046">
        <w:rPr>
          <w:rFonts w:cs="Arial"/>
        </w:rPr>
        <w:br/>
      </w:r>
      <w:r w:rsidR="002B3046">
        <w:rPr>
          <w:rFonts w:cs="Arial"/>
        </w:rPr>
        <w:br/>
      </w:r>
      <w:r w:rsidR="002B3046" w:rsidRPr="003B7555">
        <w:rPr>
          <w:rFonts w:cs="Arial"/>
        </w:rPr>
        <w:t>Mit kameradschaftlichem Gruß</w:t>
      </w:r>
      <w:r w:rsidR="002B3046">
        <w:rPr>
          <w:rFonts w:cs="Arial"/>
        </w:rPr>
        <w:br/>
      </w:r>
      <w:r w:rsidR="002B3046">
        <w:rPr>
          <w:rFonts w:cs="Arial"/>
        </w:rPr>
        <w:br/>
      </w:r>
      <w:r w:rsidR="002B3046">
        <w:rPr>
          <w:rFonts w:cs="Arial"/>
        </w:rPr>
        <w:br/>
      </w:r>
      <w:r w:rsidR="002B3046">
        <w:rPr>
          <w:rFonts w:cs="Arial"/>
        </w:rPr>
        <w:br/>
      </w:r>
      <w:r w:rsidR="002B3046">
        <w:rPr>
          <w:rFonts w:cs="Arial"/>
        </w:rPr>
        <w:br/>
      </w:r>
      <w:r w:rsidR="002B3046" w:rsidRPr="003B7555">
        <w:rPr>
          <w:rFonts w:cs="Arial"/>
          <w:sz w:val="20"/>
          <w:szCs w:val="20"/>
        </w:rPr>
        <w:t xml:space="preserve">Thomas Bartling, </w:t>
      </w:r>
      <w:proofErr w:type="spellStart"/>
      <w:r w:rsidR="002B3046" w:rsidRPr="003B7555">
        <w:rPr>
          <w:rFonts w:cs="Arial"/>
          <w:sz w:val="20"/>
          <w:szCs w:val="20"/>
        </w:rPr>
        <w:t>OrtsBM</w:t>
      </w:r>
      <w:proofErr w:type="spellEnd"/>
    </w:p>
    <w:sectPr w:rsidR="00FB3116" w:rsidSect="0069655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3594" w:right="566" w:bottom="720" w:left="90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7AF5" w:rsidRDefault="00987AF5">
      <w:r>
        <w:separator/>
      </w:r>
    </w:p>
  </w:endnote>
  <w:endnote w:type="continuationSeparator" w:id="0">
    <w:p w:rsidR="00987AF5" w:rsidRDefault="00987A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C14" w:rsidRDefault="00A00C14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AF6" w:rsidRDefault="00C761B4">
    <w:pPr>
      <w:pStyle w:val="Fuzeile"/>
    </w:pPr>
    <w:r>
      <w:rPr>
        <w:noProof/>
        <w:lang w:eastAsia="de-DE"/>
      </w:rPr>
      <w:pict>
        <v:roundrect id="_x0000_s2051" style="position:absolute;margin-left:-27pt;margin-top:161.6pt;width:566.25pt;height:647.95pt;z-index:-251660288;mso-wrap-style:none;mso-position-vertical-relative:page;v-text-anchor:middle" arcsize="2291f" filled="f" fillcolor="#618ffd" strokecolor="#fc0128" strokeweight="1.5pt">
          <v:shadow color="#919191"/>
          <w10:wrap anchory="page"/>
          <w10:anchorlock/>
        </v:roundrect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C14" w:rsidRDefault="00A00C14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7AF5" w:rsidRDefault="00987AF5">
      <w:r>
        <w:separator/>
      </w:r>
    </w:p>
  </w:footnote>
  <w:footnote w:type="continuationSeparator" w:id="0">
    <w:p w:rsidR="00987AF5" w:rsidRDefault="00987A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C14" w:rsidRDefault="00A00C14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AF6" w:rsidRPr="007A364B" w:rsidRDefault="00691B65" w:rsidP="006B603B">
    <w:pPr>
      <w:autoSpaceDE w:val="0"/>
      <w:autoSpaceDN w:val="0"/>
      <w:adjustRightInd w:val="0"/>
      <w:ind w:left="-1620"/>
      <w:jc w:val="center"/>
      <w:rPr>
        <w:rFonts w:ascii="Arial Black" w:hAnsi="Arial Black"/>
        <w:color w:val="000080"/>
      </w:rPr>
    </w:pPr>
    <w:r>
      <w:rPr>
        <w:rFonts w:ascii="Arial Black" w:hAnsi="Arial Black"/>
        <w:noProof/>
        <w:color w:val="000080"/>
        <w:lang w:eastAsia="de-D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-452120</wp:posOffset>
          </wp:positionH>
          <wp:positionV relativeFrom="paragraph">
            <wp:posOffset>-349885</wp:posOffset>
          </wp:positionV>
          <wp:extent cx="1532255" cy="1254760"/>
          <wp:effectExtent l="19050" t="0" r="0" b="0"/>
          <wp:wrapNone/>
          <wp:docPr id="2" name="Grafik 1" descr="Datei 23.12.15, 19 45 2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tei 23.12.15, 19 45 25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32255" cy="1254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 Black" w:hAnsi="Arial Black"/>
        <w:noProof/>
        <w:color w:val="000080"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left:0;text-align:left;margin-left:42.35pt;margin-top:-17.85pt;width:427.35pt;height:89.05pt;z-index:251658240;mso-position-horizontal-relative:text;mso-position-vertical-relative:text" filled="f" stroked="f">
          <v:textbox>
            <w:txbxContent>
              <w:p w:rsidR="00B66AF6" w:rsidRPr="00EF6353" w:rsidRDefault="00B66AF6" w:rsidP="007A364B">
                <w:pPr>
                  <w:jc w:val="center"/>
                  <w:rPr>
                    <w:sz w:val="56"/>
                    <w:szCs w:val="40"/>
                  </w:rPr>
                </w:pPr>
                <w:r w:rsidRPr="00EF6353">
                  <w:rPr>
                    <w:rFonts w:ascii="Arial Black" w:hAnsi="Arial Black"/>
                    <w:color w:val="000080"/>
                    <w:sz w:val="56"/>
                    <w:szCs w:val="40"/>
                  </w:rPr>
                  <w:t>Freiwillige Feuerwehr</w:t>
                </w:r>
                <w:r w:rsidR="00601E54" w:rsidRPr="00EF6353">
                  <w:rPr>
                    <w:rFonts w:ascii="Arial Black" w:hAnsi="Arial Black"/>
                    <w:color w:val="000080"/>
                    <w:sz w:val="56"/>
                    <w:szCs w:val="40"/>
                  </w:rPr>
                  <w:br/>
                </w:r>
                <w:r w:rsidRPr="00EF6353">
                  <w:rPr>
                    <w:rFonts w:ascii="Arial Black" w:hAnsi="Arial Black"/>
                    <w:color w:val="000080"/>
                    <w:sz w:val="56"/>
                    <w:szCs w:val="40"/>
                  </w:rPr>
                  <w:t>Salzgitter-</w:t>
                </w:r>
                <w:proofErr w:type="spellStart"/>
                <w:r w:rsidRPr="00EF6353">
                  <w:rPr>
                    <w:rFonts w:ascii="Arial Black" w:hAnsi="Arial Black"/>
                    <w:color w:val="000080"/>
                    <w:sz w:val="56"/>
                    <w:szCs w:val="40"/>
                  </w:rPr>
                  <w:t>Bleckenstedt</w:t>
                </w:r>
                <w:proofErr w:type="spellEnd"/>
              </w:p>
            </w:txbxContent>
          </v:textbox>
        </v:shape>
      </w:pict>
    </w:r>
    <w:r w:rsidR="00C761B4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23.85pt;height:23.85pt"/>
      </w:pict>
    </w:r>
    <w:r w:rsidR="00C761B4">
      <w:rPr>
        <w:rFonts w:ascii="Arial Black" w:hAnsi="Arial Black"/>
        <w:noProof/>
        <w:color w:val="000080"/>
        <w:lang w:eastAsia="de-DE"/>
      </w:rPr>
      <w:pict>
        <v:shape id="_x0000_s2052" type="#_x0000_t202" style="position:absolute;left:0;text-align:left;margin-left:27pt;margin-top:99.15pt;width:342pt;height:18pt;z-index:251657216;mso-position-horizontal-relative:text;mso-position-vertical-relative:text" filled="f" stroked="f">
          <v:textbox style="mso-next-textbox:#_x0000_s2052">
            <w:txbxContent>
              <w:p w:rsidR="00B66AF6" w:rsidRPr="006B603B" w:rsidRDefault="00B66AF6" w:rsidP="006B603B">
                <w:pPr>
                  <w:autoSpaceDE w:val="0"/>
                  <w:autoSpaceDN w:val="0"/>
                  <w:adjustRightInd w:val="0"/>
                  <w:rPr>
                    <w:sz w:val="16"/>
                    <w:szCs w:val="16"/>
                  </w:rPr>
                </w:pPr>
                <w:r w:rsidRPr="006B603B">
                  <w:rPr>
                    <w:rFonts w:cs="Arial"/>
                    <w:b/>
                    <w:bCs/>
                    <w:color w:val="00279F"/>
                    <w:sz w:val="16"/>
                    <w:szCs w:val="16"/>
                  </w:rPr>
                  <w:t>Freiwillige Feuerwehr</w:t>
                </w:r>
                <w:r>
                  <w:rPr>
                    <w:rFonts w:cs="Arial"/>
                    <w:b/>
                    <w:bCs/>
                    <w:color w:val="00279F"/>
                    <w:sz w:val="16"/>
                    <w:szCs w:val="16"/>
                  </w:rPr>
                  <w:t xml:space="preserve"> </w:t>
                </w:r>
                <w:r w:rsidRPr="006B603B">
                  <w:rPr>
                    <w:rFonts w:cs="Arial"/>
                    <w:b/>
                    <w:bCs/>
                    <w:color w:val="00279F"/>
                    <w:sz w:val="16"/>
                    <w:szCs w:val="16"/>
                  </w:rPr>
                  <w:t>Salzgitter-</w:t>
                </w:r>
                <w:proofErr w:type="spellStart"/>
                <w:r w:rsidRPr="006B603B">
                  <w:rPr>
                    <w:rFonts w:cs="Arial"/>
                    <w:b/>
                    <w:bCs/>
                    <w:color w:val="00279F"/>
                    <w:sz w:val="16"/>
                    <w:szCs w:val="16"/>
                  </w:rPr>
                  <w:t>Bleckenstedt</w:t>
                </w:r>
                <w:proofErr w:type="spellEnd"/>
                <w:r w:rsidRPr="006B603B">
                  <w:rPr>
                    <w:rFonts w:cs="Arial"/>
                    <w:b/>
                    <w:bCs/>
                    <w:color w:val="00279F"/>
                    <w:sz w:val="16"/>
                    <w:szCs w:val="16"/>
                  </w:rPr>
                  <w:t xml:space="preserve"> von 1874</w:t>
                </w:r>
              </w:p>
            </w:txbxContent>
          </v:textbox>
        </v:shape>
      </w:pict>
    </w:r>
    <w:r w:rsidR="00C761B4">
      <w:rPr>
        <w:rFonts w:ascii="Arial Black" w:hAnsi="Arial Black"/>
        <w:noProof/>
        <w:color w:val="000080"/>
        <w:lang w:eastAsia="de-DE"/>
      </w:rPr>
      <w:pict>
        <v:shape id="_x0000_s2050" type="#_x0000_t75" style="position:absolute;left:0;text-align:left;margin-left:451.1pt;margin-top:15.55pt;width:91.1pt;height:91.1pt;z-index:251655168;mso-position-horizontal-relative:text;mso-position-vertical-relative:page">
          <v:imagedata r:id="rId2" o:title=""/>
          <w10:wrap anchory="page"/>
          <w10:anchorlock/>
        </v:shape>
        <o:OLEObject Type="Embed" ProgID="Unknown" ShapeID="_x0000_s2050" DrawAspect="Content" ObjectID="_1512925583" r:id="rId3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C14" w:rsidRDefault="00A00C14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activeWritingStyle w:appName="MSWord" w:lang="de-DE" w:vendorID="64" w:dllVersion="131078" w:nlCheck="1" w:checkStyle="1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194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972393"/>
    <w:rsid w:val="00052CBC"/>
    <w:rsid w:val="00057B97"/>
    <w:rsid w:val="0016735A"/>
    <w:rsid w:val="001B2C43"/>
    <w:rsid w:val="001E280C"/>
    <w:rsid w:val="002829AB"/>
    <w:rsid w:val="002B3046"/>
    <w:rsid w:val="002E0BEF"/>
    <w:rsid w:val="002E0DBE"/>
    <w:rsid w:val="002E0FA2"/>
    <w:rsid w:val="003309BE"/>
    <w:rsid w:val="003478DA"/>
    <w:rsid w:val="00352A9E"/>
    <w:rsid w:val="003D3817"/>
    <w:rsid w:val="003F78B4"/>
    <w:rsid w:val="00450AFB"/>
    <w:rsid w:val="00490F28"/>
    <w:rsid w:val="00493201"/>
    <w:rsid w:val="0050244D"/>
    <w:rsid w:val="005362D1"/>
    <w:rsid w:val="00544788"/>
    <w:rsid w:val="00601E54"/>
    <w:rsid w:val="00603AC4"/>
    <w:rsid w:val="0061350B"/>
    <w:rsid w:val="00681BC7"/>
    <w:rsid w:val="00691B65"/>
    <w:rsid w:val="00692EA3"/>
    <w:rsid w:val="0069655E"/>
    <w:rsid w:val="006B603B"/>
    <w:rsid w:val="007007F1"/>
    <w:rsid w:val="007115AB"/>
    <w:rsid w:val="00714A61"/>
    <w:rsid w:val="00742FEE"/>
    <w:rsid w:val="007455E1"/>
    <w:rsid w:val="00761EE9"/>
    <w:rsid w:val="007A364B"/>
    <w:rsid w:val="007A7045"/>
    <w:rsid w:val="007C5A9C"/>
    <w:rsid w:val="0086720D"/>
    <w:rsid w:val="008722A7"/>
    <w:rsid w:val="008821FD"/>
    <w:rsid w:val="00882A7D"/>
    <w:rsid w:val="008A309E"/>
    <w:rsid w:val="008C30D6"/>
    <w:rsid w:val="008D3263"/>
    <w:rsid w:val="008D356C"/>
    <w:rsid w:val="00900E50"/>
    <w:rsid w:val="00972393"/>
    <w:rsid w:val="00973D3B"/>
    <w:rsid w:val="00987AF5"/>
    <w:rsid w:val="009D5E4B"/>
    <w:rsid w:val="009F632A"/>
    <w:rsid w:val="00A00C14"/>
    <w:rsid w:val="00A06B0C"/>
    <w:rsid w:val="00A27CF4"/>
    <w:rsid w:val="00A43470"/>
    <w:rsid w:val="00A7152E"/>
    <w:rsid w:val="00A74B89"/>
    <w:rsid w:val="00AD0D30"/>
    <w:rsid w:val="00B66AF6"/>
    <w:rsid w:val="00B809AF"/>
    <w:rsid w:val="00BE2D8A"/>
    <w:rsid w:val="00BE31BE"/>
    <w:rsid w:val="00C761B4"/>
    <w:rsid w:val="00CC3778"/>
    <w:rsid w:val="00CE7D68"/>
    <w:rsid w:val="00D0065C"/>
    <w:rsid w:val="00D322B3"/>
    <w:rsid w:val="00D357C2"/>
    <w:rsid w:val="00D56694"/>
    <w:rsid w:val="00D672EC"/>
    <w:rsid w:val="00DB09A0"/>
    <w:rsid w:val="00DF130C"/>
    <w:rsid w:val="00E045DF"/>
    <w:rsid w:val="00E605D4"/>
    <w:rsid w:val="00EF6353"/>
    <w:rsid w:val="00F07A68"/>
    <w:rsid w:val="00F731D1"/>
    <w:rsid w:val="00F757CD"/>
    <w:rsid w:val="00FB3116"/>
    <w:rsid w:val="00FE6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D3263"/>
    <w:rPr>
      <w:rFonts w:ascii="Arial" w:hAnsi="Arial" w:cs="Tahoma"/>
      <w:sz w:val="24"/>
      <w:szCs w:val="24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761EE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61EE9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3D3817"/>
    <w:rPr>
      <w:rFonts w:ascii="Tahoma" w:hAnsi="Tahoma"/>
      <w:sz w:val="16"/>
      <w:szCs w:val="16"/>
    </w:rPr>
  </w:style>
  <w:style w:type="character" w:styleId="Hyperlink">
    <w:name w:val="Hyperlink"/>
    <w:basedOn w:val="Absatz-Standardschriftart"/>
    <w:rsid w:val="007007F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2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3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8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2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26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04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8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85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1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5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Freiwillige Feuerwehr</vt:lpstr>
    </vt:vector>
  </TitlesOfParts>
  <Company/>
  <LinksUpToDate>false</LinksUpToDate>
  <CharactersWithSpaces>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Freiwillige Feuerwehr</dc:title>
  <dc:creator>Thomas Bartling</dc:creator>
  <cp:lastModifiedBy>maddin</cp:lastModifiedBy>
  <cp:revision>10</cp:revision>
  <cp:lastPrinted>2015-11-15T19:52:00Z</cp:lastPrinted>
  <dcterms:created xsi:type="dcterms:W3CDTF">2015-11-09T19:29:00Z</dcterms:created>
  <dcterms:modified xsi:type="dcterms:W3CDTF">2015-12-29T19:20:00Z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216916542</vt:i4>
  </property>
  <property fmtid="{D5CDD505-2E9C-101B-9397-08002B2CF9AE}" pid="3" name="_NewReviewCycle">
    <vt:lpwstr/>
  </property>
  <property fmtid="{D5CDD505-2E9C-101B-9397-08002B2CF9AE}" pid="4" name="_EmailSubject">
    <vt:lpwstr>Briefkopf</vt:lpwstr>
  </property>
  <property fmtid="{D5CDD505-2E9C-101B-9397-08002B2CF9AE}" pid="5" name="_AuthorEmail">
    <vt:lpwstr>Thomas.Bartling@t-online.de</vt:lpwstr>
  </property>
  <property fmtid="{D5CDD505-2E9C-101B-9397-08002B2CF9AE}" pid="6" name="_AuthorEmailDisplayName">
    <vt:lpwstr>Thomas.Bartling</vt:lpwstr>
  </property>
  <property fmtid="{D5CDD505-2E9C-101B-9397-08002B2CF9AE}" pid="7" name="_ReviewingToolsShownOnce">
    <vt:lpwstr/>
  </property>
</Properties>
</file>